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18.03.2024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привлекаемого к административной ответственности лица – Селихова И.А.,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Селихова Ильи Александровича, </w:t>
      </w:r>
      <w:r>
        <w:rPr>
          <w:rStyle w:val="cat-ExternalSystemDefinedgrp-3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18810086220001676296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04.09.2023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Селихову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Селихов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25.01.2024 года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Селихова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Селихов И.А.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 Селихова И.А.,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Селихова И.А.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52482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Селихова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Селихову И.А.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18810086220001676296 от 04.09.2023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12.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Селихова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которому назначено административное 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Селихов И.А.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Селихова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 Селихову И.А.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Селихова И.А.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Селихову И.А.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 Селихова Илью Александровича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две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0412365400135002562420160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7rplc-7">
    <w:name w:val="cat-ExternalSystemDefined grp-37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PassportDatagrp-27rplc-13">
    <w:name w:val="cat-PassportData grp-27 rplc-13"/>
    <w:basedOn w:val="DefaultParagraphFont"/>
  </w:style>
  <w:style w:type="character" w:customStyle="1" w:styleId="cat-ExternalSystemDefinedgrp-35rplc-14">
    <w:name w:val="cat-ExternalSystemDefined grp-35 rplc-14"/>
    <w:basedOn w:val="DefaultParagraphFont"/>
  </w:style>
  <w:style w:type="character" w:customStyle="1" w:styleId="cat-ExternalSystemDefinedgrp-39rplc-15">
    <w:name w:val="cat-ExternalSystemDefined grp-39 rplc-15"/>
    <w:basedOn w:val="DefaultParagraphFont"/>
  </w:style>
  <w:style w:type="character" w:customStyle="1" w:styleId="cat-ExternalSystemDefinedgrp-38rplc-16">
    <w:name w:val="cat-ExternalSystemDefined grp-38 rplc-16"/>
    <w:basedOn w:val="DefaultParagraphFont"/>
  </w:style>
  <w:style w:type="character" w:customStyle="1" w:styleId="cat-ExternalSystemDefinedgrp-36rplc-17">
    <w:name w:val="cat-ExternalSystemDefined grp-36 rplc-17"/>
    <w:basedOn w:val="DefaultParagraphFont"/>
  </w:style>
  <w:style w:type="character" w:customStyle="1" w:styleId="cat-UserDefinedgrp-40rplc-30">
    <w:name w:val="cat-UserDefined grp-4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